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Холодногірський</w:t>
      </w:r>
      <w:proofErr w:type="spellEnd"/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Кривоконівська</w:t>
      </w:r>
      <w:proofErr w:type="spellEnd"/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7-13-002520-a" w:history="1">
        <w:r w:rsidR="006F61B9" w:rsidRPr="006F61B9">
          <w:rPr>
            <w:rFonts w:ascii="Times New Roman" w:eastAsia="Times New Roman" w:hAnsi="Times New Roman"/>
            <w:sz w:val="28"/>
            <w:szCs w:val="28"/>
            <w:lang w:eastAsia="ru-RU"/>
          </w:rPr>
          <w:t>UA-2021-07-13-002520-a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284 073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284 073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AA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13-002520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87</cp:revision>
  <cp:lastPrinted>2021-03-22T13:14:00Z</cp:lastPrinted>
  <dcterms:created xsi:type="dcterms:W3CDTF">2021-03-17T12:08:00Z</dcterms:created>
  <dcterms:modified xsi:type="dcterms:W3CDTF">2021-07-13T10:31:00Z</dcterms:modified>
</cp:coreProperties>
</file>